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02C7" w14:textId="77777777" w:rsidR="00D1765B" w:rsidRPr="00D1765B" w:rsidRDefault="00D1765B" w:rsidP="00D1765B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D1765B">
        <w:rPr>
          <w:rStyle w:val="Strong"/>
          <w:rFonts w:asciiTheme="majorHAnsi" w:hAnsiTheme="majorHAnsi" w:cstheme="majorHAnsi"/>
          <w:sz w:val="36"/>
          <w:szCs w:val="36"/>
        </w:rPr>
        <w:t>Я хочу увидеть город в вышине</w:t>
      </w:r>
      <w:r w:rsidRPr="00D1765B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1765B">
        <w:rPr>
          <w:rStyle w:val="Strong"/>
          <w:rFonts w:asciiTheme="majorHAnsi" w:hAnsiTheme="majorHAnsi" w:cstheme="majorHAnsi"/>
          <w:sz w:val="36"/>
          <w:szCs w:val="36"/>
        </w:rPr>
        <w:t>И жемчужные ворота и престол…</w:t>
      </w:r>
      <w:r w:rsidRPr="00D1765B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1765B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И склониться на колени</w:t>
      </w:r>
      <w:r w:rsidRPr="00D1765B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1765B">
        <w:rPr>
          <w:rStyle w:val="Strong"/>
          <w:rFonts w:asciiTheme="majorHAnsi" w:hAnsiTheme="majorHAnsi" w:cstheme="majorHAnsi"/>
          <w:color w:val="0000FF"/>
          <w:sz w:val="36"/>
          <w:szCs w:val="36"/>
        </w:rPr>
        <w:t xml:space="preserve">И молиться, что дошёл </w:t>
      </w:r>
      <w:r w:rsidRPr="00D1765B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1765B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По тропинке узкой, что вела домой.</w:t>
      </w:r>
      <w:r w:rsidRPr="00D1765B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1765B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1765B">
        <w:rPr>
          <w:rStyle w:val="Strong"/>
          <w:rFonts w:asciiTheme="majorHAnsi" w:hAnsiTheme="majorHAnsi" w:cstheme="majorHAnsi"/>
          <w:sz w:val="36"/>
          <w:szCs w:val="36"/>
        </w:rPr>
        <w:t>Я хочу увидеть город дорогой:</w:t>
      </w:r>
      <w:r w:rsidRPr="00D1765B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1765B">
        <w:rPr>
          <w:rStyle w:val="Strong"/>
          <w:rFonts w:asciiTheme="majorHAnsi" w:hAnsiTheme="majorHAnsi" w:cstheme="majorHAnsi"/>
          <w:sz w:val="36"/>
          <w:szCs w:val="36"/>
        </w:rPr>
        <w:t>Древо жизни, приносящее свой плод.</w:t>
      </w:r>
      <w:r w:rsidRPr="00D1765B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1765B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Знать, что счастье будет вечным,</w:t>
      </w:r>
      <w:r w:rsidRPr="00D1765B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1765B">
        <w:rPr>
          <w:rStyle w:val="Strong"/>
          <w:rFonts w:asciiTheme="majorHAnsi" w:hAnsiTheme="majorHAnsi" w:cstheme="majorHAnsi"/>
          <w:color w:val="0000FF"/>
          <w:sz w:val="36"/>
          <w:szCs w:val="36"/>
        </w:rPr>
        <w:t xml:space="preserve">Будет новым небосвод, </w:t>
      </w:r>
      <w:r w:rsidRPr="00D1765B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1765B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Где светила сменит Бога лик Святой.</w:t>
      </w:r>
    </w:p>
    <w:p w14:paraId="1AD3762B" w14:textId="77777777" w:rsidR="00D1765B" w:rsidRPr="00D1765B" w:rsidRDefault="00D1765B" w:rsidP="00D1765B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D1765B">
        <w:rPr>
          <w:rStyle w:val="Strong"/>
          <w:rFonts w:asciiTheme="majorHAnsi" w:hAnsiTheme="majorHAnsi" w:cstheme="majorHAnsi"/>
          <w:sz w:val="36"/>
          <w:szCs w:val="36"/>
        </w:rPr>
        <w:t>Я хочу увидеть город неземной,</w:t>
      </w:r>
      <w:r w:rsidRPr="00D1765B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1765B">
        <w:rPr>
          <w:rStyle w:val="Strong"/>
          <w:rFonts w:asciiTheme="majorHAnsi" w:hAnsiTheme="majorHAnsi" w:cstheme="majorHAnsi"/>
          <w:sz w:val="36"/>
          <w:szCs w:val="36"/>
        </w:rPr>
        <w:t>В Книге Жизни своё имя прочитать.</w:t>
      </w:r>
      <w:r w:rsidRPr="00D1765B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1765B">
        <w:rPr>
          <w:rStyle w:val="Strong"/>
          <w:rFonts w:asciiTheme="majorHAnsi" w:hAnsiTheme="majorHAnsi" w:cstheme="majorHAnsi"/>
          <w:color w:val="0000FF"/>
          <w:sz w:val="36"/>
          <w:szCs w:val="36"/>
        </w:rPr>
        <w:t xml:space="preserve">От Царя венец победы </w:t>
      </w:r>
      <w:r w:rsidRPr="00D1765B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1765B">
        <w:rPr>
          <w:rStyle w:val="Strong"/>
          <w:rFonts w:asciiTheme="majorHAnsi" w:hAnsiTheme="majorHAnsi" w:cstheme="majorHAnsi"/>
          <w:color w:val="0000FF"/>
          <w:sz w:val="36"/>
          <w:szCs w:val="36"/>
        </w:rPr>
        <w:t xml:space="preserve">С ликованием принять </w:t>
      </w:r>
      <w:r w:rsidRPr="00D1765B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1765B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И с Его народом вечно пребывать.</w:t>
      </w:r>
    </w:p>
    <w:p w14:paraId="3D691C59" w14:textId="77777777" w:rsidR="00D1765B" w:rsidRPr="00D1765B" w:rsidRDefault="00D1765B" w:rsidP="00D1765B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D1765B">
        <w:rPr>
          <w:rStyle w:val="Strong"/>
          <w:rFonts w:asciiTheme="majorHAnsi" w:hAnsiTheme="majorHAnsi" w:cstheme="majorHAnsi"/>
          <w:sz w:val="36"/>
          <w:szCs w:val="36"/>
        </w:rPr>
        <w:t>Я хочу увидеть город золотой,</w:t>
      </w:r>
      <w:r w:rsidRPr="00D1765B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1765B">
        <w:rPr>
          <w:rStyle w:val="Strong"/>
          <w:rFonts w:asciiTheme="majorHAnsi" w:hAnsiTheme="majorHAnsi" w:cstheme="majorHAnsi"/>
          <w:sz w:val="36"/>
          <w:szCs w:val="36"/>
        </w:rPr>
        <w:t>Приготовленный для Божиих детей…</w:t>
      </w:r>
      <w:r w:rsidRPr="00D1765B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1765B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И приблизиться к Иисусу,</w:t>
      </w:r>
      <w:r w:rsidRPr="00D1765B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1765B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Он отрёт слезу с очей</w:t>
      </w:r>
      <w:r w:rsidRPr="00D1765B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1765B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И дарует радость сердцу моему.</w:t>
      </w:r>
    </w:p>
    <w:p w14:paraId="04715C2D" w14:textId="77777777" w:rsidR="00D1765B" w:rsidRPr="00D1765B" w:rsidRDefault="00D1765B" w:rsidP="00D1765B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D1765B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И склониться на колени</w:t>
      </w:r>
      <w:r w:rsidRPr="00D1765B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1765B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И молиться, что дошёл</w:t>
      </w:r>
      <w:r w:rsidRPr="00D1765B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1765B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По тропинке узкой, что вела домой.</w:t>
      </w:r>
    </w:p>
    <w:p w14:paraId="5F69AB05" w14:textId="0354828F" w:rsidR="00EB7C4D" w:rsidRPr="00D1765B" w:rsidRDefault="00EB7C4D" w:rsidP="00D1765B">
      <w:pPr>
        <w:pStyle w:val="NormalWeb"/>
        <w:rPr>
          <w:rFonts w:asciiTheme="majorHAnsi" w:hAnsiTheme="majorHAnsi" w:cstheme="majorHAnsi"/>
          <w:sz w:val="36"/>
          <w:szCs w:val="36"/>
        </w:rPr>
      </w:pPr>
    </w:p>
    <w:sectPr w:rsidR="00EB7C4D" w:rsidRPr="00D1765B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1486258">
    <w:abstractNumId w:val="8"/>
  </w:num>
  <w:num w:numId="2" w16cid:durableId="1603034052">
    <w:abstractNumId w:val="6"/>
  </w:num>
  <w:num w:numId="3" w16cid:durableId="733894046">
    <w:abstractNumId w:val="5"/>
  </w:num>
  <w:num w:numId="4" w16cid:durableId="59207616">
    <w:abstractNumId w:val="4"/>
  </w:num>
  <w:num w:numId="5" w16cid:durableId="495339717">
    <w:abstractNumId w:val="7"/>
  </w:num>
  <w:num w:numId="6" w16cid:durableId="204802517">
    <w:abstractNumId w:val="3"/>
  </w:num>
  <w:num w:numId="7" w16cid:durableId="451359809">
    <w:abstractNumId w:val="2"/>
  </w:num>
  <w:num w:numId="8" w16cid:durableId="1814177188">
    <w:abstractNumId w:val="1"/>
  </w:num>
  <w:num w:numId="9" w16cid:durableId="63899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D1765B"/>
    <w:rsid w:val="00EB7C4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E612F3E4-3E36-4A21-AF26-D0516D0F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D1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2024-03-02T22:14:00Z</dcterms:modified>
  <cp:category/>
</cp:coreProperties>
</file>